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zbliżył się czas zbiorów, posłał do rolników swoje sługi,* aby odebrali jego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zbliżyła się pora owoców, wysłał sługi jego do rolników, wziąć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2024-05-09T01:55:17Z</dcterms:modified>
</cp:coreProperties>
</file>