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posłał więc kolejnych służących, w większej liczbie niż za pierwszym razem, lecz rolnicy potraktowali ich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ale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posłał inszych sług, więcej niż pierwszych;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inszych sług więcej niżli pierwszych: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lecz i z 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 w większej liczbie niż za pierwszym razem, ale im uczynili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inne sługi, więcej niż za pierwszym razem, lecz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do nich innych służących, w większej liczbie niż poprzednio, ale 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inne sługi w większej niż ci pierwsi liczbie. Lecz z 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gospodarz posłał większą liczbę ludzi niż za pierwszym razem, ale dzierżawcy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znowu innych służących w większej liczbie niż pierwej - i 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послав інших рабів, численніших від перших, але й з ними вчинили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liczniejszych od pierwszych, i uczynili im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inne sługi, w większej liczbie niż pierwszych; i uczynili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 sługi, większą grupę niż za pierwszym razem, ale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innych niewolników, więcej niż za pierwszym razem, ale tamci uczynili im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innych pełnomocników, jeszcze większą grupą. Lecz rolnicy zrobili z nimi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2024-05-08T18:30:39Z</dcterms:modified>
</cp:coreProperties>
</file>