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1"/>
        <w:gridCol w:w="3180"/>
        <w:gridCol w:w="44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zaś wysłał do nich syna jego mówiąc uszanują syna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posłał do nich swego syna,* mówiąc: Uszanują mego syna.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Później zaś wysłał do nich syna jego mówiąc: Uszanują syna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zaś wysłał do nich syna jego mówiąc uszanują syna mojego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3:17&lt;/x&gt;; &lt;x&gt;690 4:14&lt;/x&gt;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2024-05-08T21:51:17Z</dcterms:modified>
</cp:coreProperties>
</file>