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oświadczył memu Panu: Usiądź po mojej prawicy, aż pod Twoje stopy położę Twoich wrogów!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memu Panu: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Pana mego: Siądź po prawicy mojej, aż położę Twoich nieprzyjaciół pod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Siądź po prawicy mojej, aż położę nieprzyjaciół twoich pod nogi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mego Pana: Siądź po Mojej prawicy, aż położę Twych nieprzyjaciół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mojego Pana: Usiądź po mojej prawej stronie, aż położę twych wrogów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mojemu: Siądź po mojej prawicy, aż położę Twoich wrogów pod Twoimi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Bóg do mego Pana, zasiądź u mego boku, dopóki twoich wrogów nie rzucę ci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ʼRzekł Pan mojemu Panu: Siądź po mojej prawicy, aż Twych nieprzyjaciół rzucę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Промовив Господь Господеві моєму: сядь праворуч мене, доки не покладу твоїх ворогів під твої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niewiadomy utwierdzający pan wiadomemu utwierdzającemu panu mojemu: Usiądź odgórnie jako na swoim z prawych stron moich, aż by położyłbym nieprzyjaciół twoich z góry w dole pod zwierzchnictwo nóg twoich?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Panu memu: Siądź po Mojej prawicy, aż uczynię twoich nieprzyjaciół podnóżkiem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"Usiądź tu po mojej prawicy, aż położę Twoich nieprzyjaciół pod Twoje stopy""?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 rzekł do mego Pana: ”Siądź po mojej prawicy, aż położę twych nieprzyjaciół pod twoje stopy”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„Bóg rzekł do mojego Pana: Zasiądź po mojej prawej stronie, 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2024-05-09T01:32:35Z</dcterms:modified>
</cp:coreProperties>
</file>