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zaś, rozgniewany, posłał swoje wojsko, wygubił tych morderców, a ich miasto spalił.*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król rozgniewał się i posławszy wojska jego wygubił zabójców owych i miasto ich podpalił.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25:9&lt;/x&gt;; &lt;x&gt;470 21:41&lt;/x&gt;; &lt;x&gt;470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2024-05-08T07:32:51Z</dcterms:modified>
</cp:coreProperties>
</file>