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Płody żmij!* Jak ujdziecie przed sądem Gehenny?**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Węże, płody żmij, jak uciekniecie od wyroku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12:34&lt;/x&gt;; &lt;x&gt;490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2024-05-09T07:41:37Z</dcterms:modified>
</cp:coreProperties>
</file>