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4157"/>
        <w:gridCol w:w="3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2024-05-08T04:07:09Z</dcterms:modified>
</cp:coreProperties>
</file>