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wytworzyłyby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nauczcie się podobieństwa: Gdy jego gałąź staje się już miękka i wypuszcza liście, wiecie,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figi nauczcie się przykładu: kiedy już gałąź jego stanie się miękka i liście wytworzy, poznajecie, że blisko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(wytworzyłyby) wiecie że blisko lato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2024-05-08T10:01:08Z</dcterms:modified>
</cp:coreProperties>
</file>