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on sługa, którego by, przyszedłszy Pan jego, znalazł tak czyniącego;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sługa on, którego gdy przydzie pan jego, 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pan, gdy wróci,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wróciwszy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nadszedłszy, zostanie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 раб, якого пан, прийшовши, знайде при роботі;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 którego przyszedłszy utwierdzający pan jego znajdzie w ten właśnie sposób czyniącego.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gdy jego Pan przyjdzie znajdzie tak tylko robiącego;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jego pan zastanie go przy wypełnianiu obowiązków,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2024-05-09T00:14:11Z</dcterms:modified>
</cp:coreProperties>
</file>