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Odtąd na pewno nie będę pił z tego owocu winorośli aż do tego dnia, gdy go będę pił z wami nowy w Królestwie*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nie - wypiję od teraz z tego plonu winorośli aż do dnia owego, kiedy go pić będę z wami nowy w królestwie -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2024-05-08T19:48:13Z</dcterms:modified>
</cp:coreProperties>
</file>