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gdy przyszedł, zastał ich śpiącymi, gdyż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znów znalazł ich śpiących, były bowiem ich oczy ociężałe.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2024-05-09T00:09:09Z</dcterms:modified>
</cp:coreProperties>
</file>