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myślisz, że nie mógłbym poprosić mojego Ojca, a już teraz wystawiłby mi więcej niż dwanaście legionów aniołów?*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wydaje ci się, że nie mogę poprosić Ojca mego, i postawi przy mnie zaraz więcej niż dwanaście legionów zwiastunów?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 rzymski w czasach Augusta (tj. wsp. Jezusowi) liczył 4800 pieszych i 120 jezdnych, zob. &lt;x&gt;470 26:53&lt;/x&gt;L.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6:17&lt;/x&gt;; &lt;x&gt;340 7:10&lt;/x&gt;; &lt;x&gt;470 4:11&lt;/x&gt;; &lt;x&gt;490 22:43&lt;/x&gt;; &lt;x&gt;500 18:36&lt;/x&gt;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2024-05-08T13:49:50Z</dcterms:modified>
</cp:coreProperties>
</file>