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gdy stało się naradę wzięli wszyscy arcykapłani i starsi ludu przeciw Jezusowi żeby uśmiercić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wszyscy arcykapłani i starsi ludu powzięli plan przeciw Jezusowi, taki, żeby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poranek) zaś stał się, naradę (podjęli) wszyscy arcykapłani i starsi ludu przeciw Jezusowi, żeby uśmiercić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gdy stało się naradę wzięli wszyscy arcykapłani i starsi ludu przeciw Jezusowi żeby uśmiercić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2:2&lt;/x&gt;; &lt;x&gt;470 12:14&lt;/x&gt;; &lt;x&gt;470 26:4&lt;/x&gt;; &lt;x&gt;490 22:66&lt;/x&gt;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2024-05-08T06:33:48Z</dcterms:modified>
</cp:coreProperties>
</file>