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w 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(szkarłatny) płaszcz, ubrali Go w Jego szaty i odprowadzili Go na ukrzyżowanie.*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wyszydzili go, rozebrali go (z) płaszcza i wdziali na niego szaty jego, i odprowadzili go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(w) 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mieli dość wyśmiewania, zdjęli z Niego pelerynę, ubrali Go w Jego własne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wyszydzili, zdjęli z niego płaszcz, ubrali go w jego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zewlekli go z onego płaszcza, i oblekli go w szatę jego, i wiedli go,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zwlekli go z szaty i oblekli go w odzienie jego, i wiedli go, aby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płaszcz, włożyli na Niego własne Jego szaty i odprowadzili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płaszcz i oblekli go w szaty jego, i odprowadzili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wyszydzili, ściągnęli z Niego płaszcz, ubrali w Jego własne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wyszydzili, zdjęli z Niego płaszcz i założyli Mu Jego własne ubranie. Następnie poprowadzili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z Niego naśmiali, zdjęli z Niego ów płaszcz, odziali Go w Jego szaty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dość naśmiali, zdjęli z niego płaszcz, ubrali go w jego własną szatę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szyderstwach zdjęli z Niego płaszcz, ubrali Go w Jego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наглузувалися з Нього, стягли з Нього багряницю, надягли на Нього Його одяг і повели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wbawili i wżartowali się jemu, wydziali go, ten krótki płaszcz, i wdziali go w szaty jego, i odprowadzili go do tego które daje możność zaopatrzyć w stawiony wznoszony umarły drewniany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wyśmiali, rozebrali go z płaszcza, ubrali go w jego szaty oraz odprowadzili,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z Niego szydzić, zdjęli Mu szatę, włożyli Mu z powrotem Jego własne ubranie i powiedli Go, aby Go przybić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go wyśmiali, zdjęli owo nakrycie i nałożyli nań jego szaty wierzchnie, i odprowadzili go, aby zawiesić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im się to znudziło, ściągnęli z Niego płaszcz, nałożyli Mu z powrotem Jego własne ubranie i poprowadzili na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2024-05-08T10:36:22Z</dcterms:modified>
</cp:coreProperties>
</file>