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odezwał się i powiedział kobietom: Wy się nie bójcie;* wiem bowiem, że szukacie Jezusa ukrzyżowanego.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zwiastun rzekł kobietom: Nie bójcie się wy, wiem bowiem, że Jezusa ukrzyżowanego szukacie.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2024-05-08T06:37:32Z</dcterms:modified>
</cp:coreProperties>
</file>