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poszły oznajmić uczniów Jego I oto Jezus wyszedł naprzeciw je mówiąc radujcie się zaś podszedłszy chwyciły się Jego stóp i oddały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spotkał je* i powiedział: Witajcie!** One zaś podeszły, objęły Jego stopy i pokłoniły Mu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Jezus wyszedł naprzeciw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(Witajcie).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One zaś podszedłszy chwyciły się jego stóp i pokłoniły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poszły oznajmić uczniów Jego I oto Jezus wyszedł naprzeciw je mówiąc radujcie się zaś podszedłszy chwyciły się Jego stóp i oddały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 drodze spotkał je Jezus. Witajcie! — zwrócił się do nich. One zaś podeszły, objęły Jego nogi i pokłoniły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szły przekazać to jego uczniom, nagle Jezus wyszedł im na spotkanie i powiedział: Witajcie! A one podeszły, objęły go za nogi i oddały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szły, aby to opowiedziały uczniom jego, oto Jezus spotkał się z niemi,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pozdrowione.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one przystąpiwszy, uchwyciły się nóg jego i pokłoniły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potkał się z nimi, mówiąc: Bądźcie pozdrowione. A one przystąpiły i ujęły nogi jego, i ukłon mu uczyniły.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stanął przed nimi, mówiąc: Witajcie! One podeszły do Niego, objęły Go za nogi i oddały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Jezus zastąpił im drogę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pozdrowione!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One zaś podeszły, objęły go za nogi i złożyły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Jezus wyszedł im naprzeciw i pozdrowił je: Witajcie! One zaś podeszły, objęły Go za nogi i złożyły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wyszedł im naprzeciw i pozdrowił je: „Witajcie!”. Wtedy one podeszły do Niego, objęły Go za nogi i oddały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Jezus wyszedł im naprzeciw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„Witajcie”.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One podeszły, objęły Go za nogi i pokłoniły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Jezus potkał się z nimi,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pozdrowione.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ony przystąpiwszy uchwyciły się jego nóg, i pokłoniły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zastąpił im drogę, mówiąc: - Witajcie! Podeszły do Niego, objęły Go za nogi i złożyły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[Коли ж ішли сповістити Його учнів,] і ось Ісус зустрів їх,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Радійте.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ж, приступивши, обхопили Його ноги і вклонилися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Iesus podszedł do podspotkania im powiadając: Wychodźcie rozkosznie z środka. Te zaś przyszedłszy do istoty ujęły władzą jego nogi i złożyły hołd do istoty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szły, aby to opowiedzieć jego uczniom, oto Jezus spotkał się z nimi, mówiąc: Bądźcie pozdrowione. A one podeszły, uchwyciły się jego nóg i oddały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wyszedł im naprzeciw Jeszua, mówiąc: "Szalom!". Podeszły i upadając przed Nim, objęły Jego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Jezus je spotkał i rzekł: ”Witajcie!” One podeszły i chwyciły się jego stóp, i złożyły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 ich drodze stanął Jezus. —Witajcie!—powiedział. One zaś podeszły, padły Mu do nóg i oddały pokłon.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20:14-18&lt;/x&gt;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Witajcie, χαίρετε, </w:t>
      </w:r>
      <w:r>
        <w:rPr>
          <w:rtl/>
        </w:rPr>
        <w:t>םֹולָׁש</w:t>
      </w:r>
      <w:r>
        <w:rPr>
          <w:rtl w:val="0"/>
        </w:rPr>
        <w:t xml:space="preserve"> (szalom), w powitaniu gr. jest większy element radości, w hbr. pokoju.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2024-05-08T17:14:03Z</dcterms:modified>
</cp:coreProperties>
</file>