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tkwiący w ciemności zobaczył wielkie światło, które wzeszło mieszkańcom mrocznej krainy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światłość wielką, a siedzącym w krainie i cieniu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widział światłość wielką, a siedzącym w krainie i w cieniu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ujźrzał światłość wielką i siedzącym w krainie cienia śmierci weszła im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światło wielkie, i mieszkańcom cienistej krainy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pogrążony w mroku, ujrzał światłość wielką, i tym, którzy siedzieli w krainie i cieniu śmierci, rozbłysła jasność.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 i mieszkańcom mrocznej krainy śmierci wzeszła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był pogrążony w ciemności,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ujrzał wielkie światło; dla przebywających w cienistej krainie śmierci wzeszło światło”.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pogrążony w ciemności ujrzy wielkie światło; nad tymi, którzy przebywają w krainie mroków śmierci, rozbłyśnie jasność.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pogrążony w ciemności ujrzał wielkie światło, a przebywającym w kraju i w mroku śmierci zajaśniało światłoʼ.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Народ, що сидів у темряві, побачив велике світло; і тим, що сидять у країні смертної тіні, - їм засяяло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walczący ten odgórnie siedzący jako na swoim w ciemności, jakieś światło ujrzał wielkie, i tym odgórnie siedzącym jako na swoim w wyodrębnionej krainie i osłonie śmierci jakieś światło urzeczywistnił(-o się) przez powrót do źródła w górze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siedział w ciemności, ujrzał wielkie światło, a tym, siedzącym w krainie i cieniu śmierci wzeszło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żyjący w ciemności ujrzeli wielką światłość; nad żyjącymi w tej okolicy, w cieniu śmierci, zajaśniało światło".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ujrzał wielkie światło, a nad siedzącymi w krainie śmiertelnego cienia wzeszło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—ten lud żyjący w ciemnościach, ujrzał wielkie światło. Jasność rozbłysnęła wśród tych, którzy żyli w krainie cienia i śmierci”.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2024-05-09T03:29:40Z</dcterms:modified>
</cp:coreProperties>
</file>