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2"/>
        <w:gridCol w:w="58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Uważajcie zaś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prawości waszej nie czynić przed ― ludźmi dla ― oglądania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[przez]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nich. Jeśli zaś nie ― zapłaty nie macie od ― Ojca waszego ― w ― 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Wystrzegajcie się by jałmużny waszej nie czynić wobec ludzi w celu zostać widzianym przez nich jeśli zaś nie zapłaty nie macie od Ojca waszego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Wystrzegajcie się zaś czynienia swej sprawiedliwości przed ludźmi dla wzbudzenia ich podziwu;* w ten sposób nie otrzymacie zapłaty od waszego Ojca w niebie.**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Uważajcie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[zaś]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, (by) sprawiedliwości waszej nie czynić wobec ludzi w celu (bycia oglądanym) (przez) nich. Jeśli zaś nie, zapłaty nie macie u Ojca waszego (tego)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Wystrzegajcie się (by) jałmużny waszej nie czynić wobec ludzi w celu zostać widzianym (przez) nich jeśli zaś nie zapłaty nie macie od Ojca waszego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Wystrzegajcie się obnoszenia swej sprawiedliwości przed ludźmi. Nie chciejcie wzbudzać podziwu. Inaczej nie otrzymacie zapłaty od waszego Ojca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Pilnujcie się, abyście waszej jałmużny nie dawali przed ludźmi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 was widzieli, inaczej nie będziecie mieli nagrody u waszego Ojca,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Strzeżcie się, abyście jałmużny waszej nie czynili przed ludźmi dlatego, abyście byli widziani od nich; inaczej nie będziecie mieli zapłaty u Ojca waszego, który jest w niebiesiech.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Strzeżcie, abyście sprawiedliwości waszej nie czynili przed ludźmi, abyście byli widziani od nich, bo inaczej zapłaty mieć nie będziecie u Ojca waszego, który jest w niebiesiech.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się, żebyście uczynków pobożnych nie wykonywali przed ludźmi po to, aby was widzieli; inaczej bowiem nie będziecie mieli nagrody u Ojca waszego,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Baczcie też, byście pobożności swojej nie wynosili przed ludźmi, aby was widziano; inaczej nie będziecie mieli zapłaty u Ojca waszego,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Wystrzegajcie się pobożności na pokaz, takiej, która szuka ludzkiego uznania, bo inaczej nie otrzymacie nagrody od waszego Ojca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Starajcie się dobrych uczynków nie spełniać na pokaz, po to, by was ludzie podziwiali, bo wtedy nie otrzymacie zapłaty od waszego Ojca,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Uważajcie, by swoich czynów sprawiedliwych nie spełniać przed ludźmi po to, aby was oglądali. Jeśli nie, nie będziecie mieć zapłaty u Ojca waszego,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bądźcie pobożni na pokaz, bo nie otrzymacie nagrody od waszego. Ojca,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się, abyście dobrych czynów nie spełniali na oczach ludzi, aby was podziwiano. Bo inaczej nie będziecie mieli zapłaty u waszego Ojca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Дивіться: ваших добрих вчинків не робіть перед людьми, аби вас бачили; бо не матимете винагороди від вашого Батька, який на небі.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Trzymajcie do istoty aby tę zebraną reguł cywilizacji waszą nie czynić w doistotnym przedzie wiadomych człowieków istotnie do tego które umożliwia dać się oglądnąć badawczo im; jeżeli zaś nie w każdym razie, zapłatę najemnika nie macie u-przy wiadomym ojcu waszym, tym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się, abyście waszej jałmużny nie czynili przed ludźmi dlatego, byście przez nich byli widziani; inaczej nie macie zapłaty u waszego Ojca, który jest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Uważajcie, aby nie popisywać się swymi czynami cedaki przed ludźmi, żeby was oglądano! Bo jeśli tak, to nie będziecie mieć nagrody od waszego Ojca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”Pilnie zważajcie, żebyście nie przejawiali swej prawości przed ludźmi po to, by was oglądali; w przeciwnym razie nie będziecie mieć nagrody u Ojca, który jest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Uważajcie, by nie być dobrymi tylko na pokaz. Jeśli tak będziecie postępować, nie otrzymacie nagrody od waszego Ojca w niebie.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6:5&lt;/x&gt;; &lt;x&gt;470 23:5&lt;/x&gt;; &lt;x&gt;490 16:15&lt;/x&gt;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w niebiosach, ἐν τοῖς οὐρανοῖς.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2024-05-10T20:03:22Z</dcterms:modified>
</cp:coreProperties>
</file>