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módlcie się w taki sposób: Ojcze nasz, który jesteś w niebie, niech świętość otacza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tak się módlcie; Ojcze nasz, któryś jest w niebiesiech!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tak się modlić będziecie: Ojcze nasz, któryś jest w niebiesiech: Święć się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tak się módlcie: Ojcze nasz, któryś jest w niebie, Święć się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niech się uczci jako święte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Twoje imię niech będzie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tak się módlcie: Ojcze nasz, któryś jest w niebie, niech się święci Twoje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моліться так: Отче наш, який на небі, хай святиться ім'я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więc módlcie się wy: Ojcze nasz, ten w wiadomych niebiosach, niech zostanie uświęcone wiadome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módlcie się tak: Ojcze nasz, który jesteś w niebiosach,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 tak: "Ojcze nasz w niebie! Niech będzie święcone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”Macie więc modlić się w ten sposób: ”ʼNasz Ojcze w niebiosach,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się do Boga tak: Nasz Ojcze w niebie, niech Twoje święte imię będzie uwielbione!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2024-05-09T22:47:18Z</dcterms:modified>
</cp:coreProperties>
</file>