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1"/>
        <w:gridCol w:w="4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nauczający ich ― władzę mający, i nie jak ― uczeni w piśmie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nauczający ich jak władzę mający a nie jak 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uczył ich bowiem jak ten, kto ma władzę, a nie jak znawcy Prawa.*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bowiem nauczający ich jak władzę mający i nie jak uczeni w piśmie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nauczający ich jak władzę mający a nie jak 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odróżnieniu od znawców Prawa uczył bowiem jak ktoś, na kim spoczywa władza.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Uczył ich bowiem jak ten, który ma moc,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 uczył jako moc mający, a nie jako nauczeni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 uczył jako władzą mający, a nie jako Doktorowie ich i Faryzeuszowie.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Uczył ich bowiem jak ten, który ma władzę, a nie tak jak ich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uczył je jako moc mający, a nie jak ich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nauczał ich bowiem jak nauczyciele Prawa, lecz jak Ten, który ma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mowie była bowiem niezwykła moc, jakiej nie posiadali ich nauczyciele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Uczył ich bowiem jak mający władzę, a nie jak ich uczeni w Piśmie.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nauczał ich jak znawcy Prawa, ale jak ten, kto ma pełnię władzy.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ich bowiem jak mający władzę, a nie jak nauczyciele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навчав їх, як той, хто має владу, а не як їхні книжники [і фарисеї].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nauczający ich tak jak niewiadomą samowolną władzę wybycia na zewnątrz mający, i nie tak jak wiadomi odwzorowujący w piśmie pisarze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uczył jako mający moc,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pouczał ich jak ich nauczyciele Tory, ale jak ktoś, kto sam ma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nauczał ich jak ktoś mający władzę, a nie jak ich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do nich nie jak ich przywódcy religijni, ale jak ktoś, kto ma prawdziwą władzę nad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2024-05-08T19:53:58Z</dcterms:modified>
</cp:coreProperties>
</file>