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Pozwól, że wyjmę drzazgę z twego oka, gdy belka tkwi w twoim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wyjmę źdźbło z twego oka, gdy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rzeczesz bratu twemu: Dopuść, iż wyjmę źdźbło z oka twego, a oto balka jest w oku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mówisz bratu twemu: Dopuść, że wyjmę źdźbło z oka twego, a oto tram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usunę drzazgę z twego oka, podczas gdy belka [tkwi]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powiesz swemu bratu: Pozwól, że wyjmę z twego oka źdźbło, skoro belka tkwi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«Pozwól, że wyjmę drzazgę z twojego oka», gdy ty sam masz w swoim oku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możesz swojemu bratu mówić: Pozwól, niech usunę tę ość z twojego oka, a oto w twoim oku drąg!?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mówić do brata: Pozwól, że wyjmę ci źdźbło z oka, skoro w twoim tkwi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jakżeż powiesz bratu: Pozwól, że ci wyjmę z oka pyłek, a oto belka w twoim 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Або, як скажеш своєму братові: Дай витягну скалку з твого ока, коли ось колода в твоєму оці?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powiesz szczegółowo bratu twemu: Puść od siebie, może wyrzuciłbym tę drzazgę z oka twojego, i oto ta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jak powiesz twojemu bratu: Pozwól, że wyjmę źdźbło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bratu: "Pozwól mi wyjąć ci drzazgę z oka", skoro sam we własnym masz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do swego brata: ʼPozwól mi wyjąć słomkę z twego okaʼ, gdy oto w twoim własnym oku jest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masz w oku belkę?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2024-05-08T12:17:59Z</dcterms:modified>
</cp:coreProperties>
</file>