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2"/>
        <w:gridCol w:w="4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usłyszawszy,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potrzebę mają ― zdrowi lekarza, ale ―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powiedział: Nie potrzebują zdrowi lekarza, lecz ci, którzy mają się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pytanie: Chorzy, a nie zdrowi — powiedział —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powiedział im: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 to,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potrzebująć zdrowi lekarza, ale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usłyszawszy, rzekł: Nie trzeba zdrowym lekarza, ale źle się mającym.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usłyszawszy to, rzekł: Nie potrzebują lekarza zdrowi,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[Jezus] to usłyszał,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Zdrowi nie potrzebują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„Lekarz nie jest potrzebny zdrowym, lecz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[to]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którzy zdrowi są lekarza, ale źle się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usłyszawszy to powiedział: - Zdrowi nie potrzebują lekarza, tylko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почувши,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здорові потребують лікаря, а хворі.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usłyszawszy rzekł: Nie potrzebę mają będący potężnymi lekarza, ale źle mający-trzymający.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to usłyszał, więc im powiedział: Nie potrzebują zdrowi lekarza, ale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usłyszał pytanie i odparł: "To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ich, rzekł: ”Zdrowi nie potrzebują lekarza, tylko niedomagający.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i odpowiedział: —To chorzy potrzebują lekarza, a nie zdrowi!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Najtragiczniejszym grzechem jest dobro niezależne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2024-05-09T00:19:25Z</dcterms:modified>
</cp:coreProperties>
</file>