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6"/>
        <w:gridCol w:w="4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― Jezus do ― domu ― przełożonego i zobaczywszy ― flecistów i ― ludzi czyniących zgiełk,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Jezus do domu przywódcy i zobaczywszy flecistów i tłum robiący zgiełk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przełożonego i zastał tam flecistów oraz zrozpaczony tłum,*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Jezus do domu przełożonego i zobaczywszy fletnistów i tłum czyniący zamęt.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Jezus do domu przywódcy i zobaczywszy flecistów i tłum robiący zgiełk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przybyli do domu przełożonego synagogi. Jezus zastał tam flecistów oraz lamentujący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przełożonego i zobaczył flecistów i ludzi czyniących zgiełk;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Jezus w dom przełożonego, i ujrzał piszczki i lud zgiełk czyniący,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Jezus w dom książęcia i ujźrzał piszczki i lud giełk czyniący,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do domu zwierzchnika i zobaczył fletnistów oraz tłum zgiełkliwy,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Jezus do domu przełożonego i ujrzał flecistów oraz zgiełkliwy tłum,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do domu przełożonego synagogi i zobaczył fletnistów oraz lamentujący tłum,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do domu dostojnika, zobaczył fletnistów i lamentujący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wszedł do domu owego zwierzchnika i gdy zobaczył grających na aulosie i lamentującą gromadę,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przyszedł do domu zwierzchnika synagogi i zobaczył żałobnych flecistów i hałaśliwy tłum,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przyszedł do domu przełożonego i zobaczył fletnistów i tłum zawodzący z żalu,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до палат володаря і побачивши сопілкарів та натовп, що голосив, Ісус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Iesus do domostwa tego prapoczątkowego i ujrzawszy fletnistów dących w zagrodzone powietrzne miejsce i tłum poddany wzburzeniu,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przełożonego i ujrzał płaczki oraz lud, który czynił zgiełk,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przybył do domu urzędnika i ujrzał fletnistów i hałaśliwy tłum,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owego władcy i ujrzał flecistów oraz tłum, w którym panowało zgiełkliwe zamieszanie,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do domu przełożonego synagogi, zobaczył żałobników i lamentujący tłum.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35:25&lt;/x&gt;; &lt;x&gt;300 9:17-18&lt;/x&gt;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2024-05-08T16:12:55Z</dcterms:modified>
</cp:coreProperties>
</file>