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4"/>
        <w:gridCol w:w="6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za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zdumieni,* tak że zaczęli pytać jeden drugiego i mówić: Co to jest? Nowa nauka** – z władzą!*** **** Nawet duchom nieczystym rozkazuje i są Mu posłuszne!*****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(zaczęli) dziwić się wszyscy, tak że dociekali razem (między) sobą mówiąc: Co jest to? Nauka nowa z władzą; i duchom nieczystym nakazuje i są posłuszne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(za) nauka nowa to że z władzą i duchom nieczystym nakazuje i są posłuszne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2:12&lt;/x&gt;; &lt;x&gt;480 5:42&lt;/x&gt;; &lt;x&gt;480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władzą, κατ᾽ ἐξουσίαν, l. z mocą, z prawem sprawowania władzy.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2024-05-08T06:59:33Z</dcterms:modified>
</cp:coreProperties>
</file>