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rozejrzał się wokoło i powiedział do swoich uczniów: Jak trudno będzie tym, którzy mają bogactwa,* ** wejść do Królestwa Bożego!***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Jezus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pieniądze, χρήματα, zob. &lt;x&gt;510 8:18&lt;/x&gt;, 20;&lt;x&gt;510 24:26&lt;/x&gt;.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31:24-25&lt;/x&gt;; &lt;x&gt;230 62:11&lt;/x&gt;; &lt;x&gt;480 4:19&lt;/x&gt;;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9:47&lt;/x&gt;; &lt;x&gt;480 10:14-15&lt;/x&gt;; &lt;x&gt;530 6:10&lt;/x&gt;;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2024-05-08T07:40:56Z</dcterms:modified>
</cp:coreProperties>
</file>