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6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przypomniawszy sobie Piotr mówi Mu Rabbi oto figowiec który przekląłeś jest wysuszony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wspomniał i powiedział do Niego: Rabbi, spójrz, figowiec, który przekląłeś, usechł.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przypomniawszy (sobie) Piotr mówi mu: Rabbi. oto figa, którą przekląłeś, uschła.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przypomniawszy sobie Piotr mówi Mu Rabbi oto figowiec który przekląłeś jest wysuszony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2024-05-09T10:43:47Z</dcterms:modified>
</cp:coreProperties>
</file>