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52"/>
        <w:gridCol w:w="4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 Mu w jakiej władzy te czynisz i kto Ci władzę tę dał aby te czyniłbyś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Go pytać: Jakim prawem to* czynisz? Albo: Kto ci dał władzę, abyś to czynił?**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mówili mu: Jaką władzą to czynisz? Lub kto ci dał władzę tę, aby to czyniłeś?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 Mu w jakiej władzy te czynisz i kto Ci władzę tę dał aby te czyniłbyś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to, w gr. lm : te, w obu pytaniach.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2024-05-09T07:00:14Z</dcterms:modified>
</cp:coreProperties>
</file>