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7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ktoś ze stojących obok dobywszy miecza uderzył niewolnika arcykapłana i pozbawił go 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tych, którzy stali obok, wyciągnął miecz,* uderzył sługę arcykapłana i odciął mu ucho.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(z) obok stojących, dobywszy miecza uderzył sługę arcykapłana i pozbawił go 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ktoś (ze) stojących obok dobywszy miecza uderzył niewolnika arcykapłana i pozbawił go 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2024-05-09T10:47:31Z</dcterms:modified>
</cp:coreProperties>
</file>