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 świcie arcykapłani wraz ze starszymi, znawcami Prawa i całą Wysoką Radą odbyli naradę, po czym związali Jezusa, odprowadzili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naczelni kapłani, naradziwszy się razem ze starszymi, uczonymi w Piśmie i całą Radą,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rano naradziwszy się przedniejsi kapłani z starszymi i z nauczonymi w Piśmie i ze wszystką radą, związali Jezusa, i wiedli go,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rano uczyniwszy radę najwyższy kapłani z starszymi i z Doktormi, i wszytką radą, związawszy Jezusa, wiedli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 i uczonymi w Piśmie i cały Sanhedryn powzięli uchwałę. Kazali Jezusa związanego odprowadzić i wydali Go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wraz ze starszymi oraz uczonymi w Piśmie i cała Rada Najwyższa odbyli naradę, po czym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zebrali się na naradę arcykapłani razem z przełożonymi, nauczycielami Prawa i całym Sanhedrynem. Związali Jezusa, wyprowadzili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wyżsi kapłani wraz ze starszymi i nauczycielami Pisma i cała Wysoka Rada podjęli uchwałę, aby uwięzionego Jezusa odprowadzić i wydać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 świcie, po naradzie ze starszymi i z uczonymi w Piśmie, arcykapłani i cały Sanhedryn”, związawszy Jezusa, wyprowadzili Go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cała Rada Najwyższa - arcykapłani, starszyzna i znawcy Prawa - po naradzie kazała Jezusa związać i przekazać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ze starszymi (ludu), nauczycielami Pisma oraz całym sanhedrynem odbyli naradę, po czym, związawszy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Рано-вранці архиєреї радилися зі старшинами, книжниками та всім синедріоном і, зв'язавши Ісуса, повели й передали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przedwczesnym rankiem razem radę uczyniwszy prapoczątkowi kapłani wspólnie ze starszymi i pisarzami i cała Rada, związawszy Iesusa odprowadzili i przekazali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rano przedniejsi kapłani uczynili naradę ze starszymi, z uczonymi w Piśmie i całą radą, po czym związali Jezusa, odprowadzili go oraz 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nastał ranek, główni kohanim zwołali naradę ze starszymi, nauczycielami Tory i całym Sanhedrinem. Potem zakuli Jeszuę w kajdany,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 świcie naczelni kapłani wraz ze starszymi i uczonymi w Piśmie, wręcz cały Sanhedryn, odbywszy naradę, związali Jezusa, odprowadzili go i przekazali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kapłani, starsi i przywódcy religijni zebrali się razem z całą Wysoką Radą i 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2024-05-09T14:02:35Z</dcterms:modified>
</cp:coreProperties>
</file>