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 i pluli na Niego,* a zginając kolana, kłaniali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uderzali jego głowę trzciną, i opluwali go, i zginając kolana kłaniali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Jego głowę trzciną i opluwali Go i kładąc kolana oddawali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klękając udawali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 i pluli na niego, a upadając na kolana,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 i plwali nań, a upadając na kolana, kłaniali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głowę jego trzciną, i plwali nań, a upadając na kolana, kłaniali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bili Go trzciną po głowie, pluli na Niego i przyklękając, oddawali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trzciną, i pluli na niego, a upadając na kolana, bili mu pokłony.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trzciną po głowie, pluli na Niego, przyklękali i kłaniali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przy tym trzciną po głowie, pluli na Niego i przyklękając, oddawali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też trzciną po głowie, spluwali na Niego i oddawali Mu hołd przyklękając.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Bili go także trzciną po głowie i pluli na niego, a padając na kolana nisko mu się kłaniali.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już wyśmiali, zdjęli z Niego purpurę i włożyli nań Jego szaty, i wyprowadzili, aby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Били Його по голові тростиною, плювали на нього і, падаючи на коліна, вклонялися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jego głowę trzciną, i wpluwali mu, i kładąc kolana składali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trzciną bili jego głowę, opluwali go, i kłaniali mu się zginając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Go po głowie kijem, pluli na Niego i klękali przed Nim w udawanym hołdzie.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bili go trzciną po głowie i pluli na niego, a padając na kolana, składali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Go po głowie trzcinowym kijem, pluli na Niego i drwiąc podali na kolana, aby oddać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10:34&lt;/x&gt;; &lt;x&gt;480 14:65&lt;/x&gt;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2024-05-09T07:26:58Z</dcterms:modified>
</cp:coreProperties>
</file>