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49"/>
        <w:gridCol w:w="57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ten tak mówi bluźnierstwa kto może odpuszczać grzechy jeśli nie jeden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ten tak mówi? Bluźni!* Kto może odpuszczać grzechy oprócz jednego – Boga?**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Dlaczego ten tak mówi? Bluźni. Kto może odpuszczać grzechy, jeśli nie jeden Bóg?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ten tak mówi bluźnierstwa kto może odpuszczać grzechy jeśli nie jeden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On tak mówi? To obraża Boga. Bo kto poza Nim samym może przebaczać grzechy?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on mówi takie bluźnierstwa? Któż może przebaczać grzechy oprócz samego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Czemuż ten takie mówi bluźnierstwa? któż może grzechy odpuszczać, tylko sam Bóg?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ten tak mówi? Bluźni! Któż grzechy odpuścić może, jedno sam Bóg?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On tak mówi? [On] bluźni. Któż może odpuszczać grzechy, prócz jednego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Czemuż ten tak mówi? On bluźni. Któż może grzechy odpuszczać oprócz jednego,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On może tak mówić? To bluźnierstwo! Kto może odpuszczać grzechy, jeśli nie sam Bóg?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„Dlaczego On tak mówi? Bluźni! Któż może odpuszczać grzechy? Jedynie sam Bóg!”.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„Dlaczego On tak mówi? On bluźni! Kto może odpuszczać grzechy poza jedynym Bogiem?”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on może tak mówić. - To bluźnierstwo! Nikt prócz Boga nie może uwalniać od grzechów!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On tak mówi? Bluźni! Któż oprócz Boga może odpuszczać grzechy?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Чому він так каже? Зневажає Бога; хто ж може відпускати гріхи, крім самого Бога?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co ten właśnie w ten właśnie sposób gada? Niewłaściwie wieszczy. Kto może puszczać od siebie uchybienia, jeżeli nie jeden, ten wiadomy bóg?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ten mówi takie bluźnierstwa? Któż może odpuszczać grzechy, jeśli nie sam Bóg?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"Jak ten człowiek może mówić coś takiego? On bluźni! Kto może przebaczać grzechy, jak tylko Bóg?".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”Dlaczego ten człowiek tak mówi? On bluźni. Któż oprócz jednego – Boga – może przebaczać grzechy?”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„Dlaczego on tak mówi?! To jawne bluźnierstwo! Przecież tylko Bóg może odpuszczać grzechy”.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14:64&lt;/x&gt;; &lt;x&gt;500 10:36&lt;/x&gt;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32:5&lt;/x&gt;; &lt;x&gt;290 43:25&lt;/x&gt;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2024-05-09T13:23:03Z</dcterms:modified>
</cp:coreProperties>
</file>