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sobie kołem tych wokół Niego siedzących mówi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przyglądając się tym, którzy wokół Niego siedzieli, mówi: Oto moja matka i moi bracia.*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sobie tych wokół niego kołem siedzących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obejrzawszy sobie kołem (tych) wokół Niego siedzących mówi oto matka moja i 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2024-05-08T22:36:23Z</dcterms:modified>
</cp:coreProperties>
</file>