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 przyszedłszy w tłumie z tyłu dotknęła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Jezusie, podeszła w tłumie z tyłu i dotknęła Jego szaty,*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o Jezusie, przyszedłszy w tłumie z tyłu dotknęła płaszcza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 przyszedłszy w tłumie z tyłu dotknęła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Jezusie, podeszła w tłumie z tyłu i dotknęła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Jezusie, podeszła w tłumie od tyłu i dotknęła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Jezusie, przyszła z tyłu między ludem, i dotknęła się szaty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Jezusie, przyszła z tyłu między rzeszą i dotknęła się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Posłyszała o Jezusie, więc weszła z tyłu między tłum i dotknęła się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wieści o Jezusie, podeszła w tłumie z tyłu i dotknęła szaty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usłyszała o Jezusie, przyszła w tłumie i z tyłu dotknęła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Jezusie, podeszła w tłumie od tyłu i dotknęła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dowiedziała się o Jezusie, podeszła w tym tłumie z tyłu i dotknęła Jego płaszcza.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usłyszała o Jezusie, wmieszana w tłum podeszła od tyłu i dotknęła jego płaszcza,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usłyszała o Jezusie, przyszła z tłumem i z tyłu dotknęła Jego okrycia,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Ісуса, підійшла в натовпі ззаду й доторкнулася до Його одягу.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około Iesusa, przyszedłszy w tym dręczącym tłumie w z do tyłu dotknięciem przyczepiła sobie zarzewie od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Jezusie, w tłumie przybyła z tyłu i dotknęła się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Usłyszała o Jeszui, więc w tłumie podeszła do Niego od tyłu i dotknęła Jego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Jezusie, przyszła z tyłu w tłumie i dotknęła jego szaty wierzchniej,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usłyszała o nadzwyczajnych cudach Jezusa, przecisnęła się przez tłum i dotknęła z tyłu Jego ubrania.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3:10&lt;/x&gt;; &lt;x&gt;480 5:30&lt;/x&gt;; &lt;x&gt;480 6:56&lt;/x&gt;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2024-05-08T12:11:10Z</dcterms:modified>
</cp:coreProperties>
</file>