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kiedykolwiek wyszlibyście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Gdziekolwiek wejdziecie do domu, tam pozostawajcie, aż stamtąd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wejdziecie do domu. tam pozostawajcie, aż wyjdziecie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gdzie jeśli weszlibyście do domu tam pozostawajcie aż (kiedy)kolwiek wyszlibyście stamtąd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2024-05-08T22:29:24Z</dcterms:modified>
</cp:coreProperties>
</file>