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swoim duchu* i powiedział: Dlaczego to pokolenie** szuka znaku? Zapewniam was, że temu pokoleniu znak nie będzie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duchem jego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pokolenie to szuka znaku? Amen mówię wam, jeśli dany będzie pokoleniu temu znak!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pokolenie, γενεά, lub: 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2024-05-09T00:02:25Z</dcterms:modified>
</cp:coreProperties>
</file>