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do niej powiedział: Witaj,* obdarzona łaską, Pan z tobą!** Błogosławiona jesteś między kobietami.***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niej rzekł: Raduj się napełniona łaską, Pan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anioł powiedział: Witaj, obdarzona łaską, Pan z tobą! Szczęśliwa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Witaj, obdarowana łaską, Pan jest z tobą. Błogosławiona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Anioł do niej, rzekł: Bądź pozdrowiona, łaską udarowana, Pan jest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Anjoł do niej, rzekł: Bądź pozdrowiona, łaski pełna, Pan z tobą, błogosławionaś ty między niewiastami!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Niej, [anioł] rzekł: Bądź pozdrowiona, łaski pełna, Pan z Tobą, błogosławiona jesteś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niej, rzekł: Bądź pozdrowiona, łaską obdarzona, Pan z tobą,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Bądź pozdrowiona, obdarowana łaską, Pan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przyszedł do Niej i powiedział: „Raduj się, łaski pełna, PAN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niej, powiedział: „Raduj się, obdarzona łaską, Pan z tobą”.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anioł przyszedł do niej, pozdrowił ją tymi słowy: Bądź pozdrowiona ty, która jesteś pełna łaski. Pan z tobą!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(Anioł) przyszedł do niej i rzekł: - Raduj się, łaski pełna, Pan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ввійшовши до неї, сказав: Радій, сповнена благодаті, Господь з тобою, [благословенна ти між жінками].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intymnie istotnie do niej rzekł: Wychodź rozkosznie z środka łaską napełniona, ten wiadomy utwierdzający pan wspólnie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anioł wszedł do niej i powiedział: Witaj, obdarowana łaską, Pan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do niej, anioł rzekł: "Szalom, pani obdarzona łaską! Adonai jest z tobą!".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niej, rzekł: ”Witaj, obdarzona łaską. Pan jest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Gabriel, stanąwszy przed nią, powiedział: —Witaj! Pan jest z tobą i obdarzył cię szczególną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χαῖρε, zn. też: Raduj się!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&lt;x&gt;490 1:66&lt;/x&gt;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Błogosławiona jesteś między kobietami, ευλογημενη συ εν γυναιξιν, A (V); brak w: B (IV), w dl : słowa te występują w &lt;x&gt;490 1:42&lt;/x&gt;; &lt;x&gt;490 1:28&lt;/x&gt;L.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2024-05-09T01:54:27Z</dcterms:modified>
</cp:coreProperties>
</file>