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4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gdyż opamiętali się na ogłaszanie Jonasza i oto więcej od Jonasza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Niniwy* powstaną na sądzie wraz z tym pokoleniem i potępią je, gdyż opamiętali się na wezwanie Jonasza,** a oto tutaj jest coś więcej niż Jonasz.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Mężowie Niniwici wstaną na sądzie z pokoleniem tym i zasądzą* je, bo zmienili myślenie na ogłaszanie Jonasza, i oto więcej (od) Jonasza tutaj.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Niniwici powstaną na sądzie z pokoleniem tym i zasądzą je gdyż opamiętali się na ogłaszanie Jonasza i oto więcej (od) Jonasza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3:5-10&lt;/x&gt;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Potępi.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2024-05-09T01:40:34Z</dcterms:modified>
</cp:coreProperties>
</file>