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2"/>
        <w:gridCol w:w="4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wam mówię, proście, a będzie dane wam; szukacie, a znajdziecie; pukajcie, a otworzone będzie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wam mówię proście i zostanie dane wam szukajcie i znajdziecie pukajcie i zostanie otworzone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wam mówię: Proście, a będzie wam dane;* szukajcie, a znajdziecie; kołaczcie, a otworzą wam.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 wam mówię, proście i będzie dane wam, szukajcie i znajdziecie, pukajcie i otworzone będzie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wam mówię proście i zostanie dane wam szukajcie i znajdziecie pukajcie i zostanie otworzone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wam mówię: Proście, a będzie wam dane; szukajcie, a znajdziecie; pukajcie, a otworzą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wam mówię: Proście, a będzie wam dane, szukajcie, a znajdziecie, pukajcie, a będzie wam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jać wam powiadam: Proście, a będzie wam dano; szukajcie, a znajdziecie; kołaczcie, a będzie wam otworzono.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wam powiedam: proście, a będzie wam dano; szukajcie, a najdziecie; kołaccie, a będzie wam otworzono.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wam powiadam: Proście, a będzie wam dane; szukajcie, a znajdziecie; kołaczcie, a zostanie wam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wam powiadam: Proście, a będzie wam dane; szukajcie, a znajdziecie; kołaczcie, a otworzą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wam mówię: Proście a otrzymacie, szukajcie a znajdziecie, pukajcie a otworzą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wam mówię: Proście, a otrzymacie; szukajcie, a znajdziecie; pukajcie, a otworzą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ja wam mówię: proście, a będzie wam dane; szukajcie, a znajdziecie; pukajcie, a zostanie wam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wam więc, proście, a dostaniecie, szukajcie, a znajdziecie, pukajcie, a otworzą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powiadam: proście, a otrzymacie, szukajcie, a znajdziecie, kołaczcie, a otworzą wam,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кажу вам, просіть і дасться вам, шукайте і знайдете, стукайте і відчинять вам;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wam powiadam: proście i będzie dane wam, szukajcie i znajdziecie, pukajcie i będzie otworzone wstecz-w górę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wam mówię proście, a będzie wam dane; szukajcie, a znajdziecie; kołaczcie, a będzie wam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ja sam mówię wam: nie przestawajcie prosić, a będzie wam dane; nie przestawajcie szukać, a znajdziecie; nie przestawajcie pukać, a otworzą wam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mówię wam: Stale proście, a będzie wam dane; ciągle szukajcie, a znajdziecie; wciąż pukajcie, a będzie wam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jest z Bogiem. Proście więc, a dostaniecie; szukajcie, a znajdziecie; pukajcie, a otworzą wam!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29:12&lt;/x&gt;; &lt;x&gt;470 21:22&lt;/x&gt;; &lt;x&gt;480 11:24&lt;/x&gt;; &lt;x&gt;500 14:13&lt;/x&gt;; &lt;x&gt;500 15:7&lt;/x&gt;; &lt;x&gt;500 16:23&lt;/x&gt;; &lt;x&gt;660 1:5-6&lt;/x&gt;; &lt;x&gt;690 5:15&lt;/x&gt;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2024-05-08T14:23:48Z</dcterms:modified>
</cp:coreProperties>
</file>