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5"/>
        <w:gridCol w:w="4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mówię, proście, a będzie dane wam; szukacie, a znajdziecie; pukajcie, a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 proście i zostanie dane wam szukajcie i znajdziecie pukajcie i zostanie otworzone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mówię: Proście, a będzie wam dane;* szukajcie, a znajdziecie; kołaczcie, a otworzą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wam mówię, proście i będzie dane wam, szukajcie i znajdziecie, pukajcie i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 proście i zostanie dane wam szukajcie i znajdziecie pukajcie i zostanie otworzone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29:12&lt;/x&gt;; &lt;x&gt;470 21:22&lt;/x&gt;; &lt;x&gt;480 11:24&lt;/x&gt;; &lt;x&gt;500 14:13&lt;/x&gt;; &lt;x&gt;500 15:7&lt;/x&gt;; &lt;x&gt;500 16:23&lt;/x&gt;; &lt;x&gt;660 1:5-6&lt;/x&gt;; &lt;x&gt;690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2024-05-08T20:03:46Z</dcterms:modified>
</cp:coreProperties>
</file>