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dniu,* w którym się nie spodziewa, i o godzinie, w której nie oczekuje,** przetnie go na pół,*** a jego dział wyznaczy mu z niewiernymi.****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którego nie oczekuje, i w godzinie, której nie zna. I rozpołowi* go i udział jego z niewierzącymi położy.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niewolnika tego w dniu którego nie oczekuje i w godzinie której nie zna i potnie go na kawałki go i udział jego z niewierzącymi położy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przyjdzie pan w dniu dla sługi nieoczekiwanym i o godzinie dla niego nieznanej, surowo go ukarze i potraktuje na równi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w którym się nie spodziewa i o godzinie, której nie zna, i odłączy go, i wyznaczy mu dział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onego dnia, którego się nie spodzieje, i godziny, której nie wie, i odłączy go, a część jego położy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pan sługi onego w dzień, w który się nie spodziewa, i w godzinę, której nie wie, i oddzieli go, a część jego z niewiernymi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nadejdzie pan tego sługi w dniu, kiedy się nie spodziewa, i o godzinie, której nie zna; surowo go ukarze i wyznaczy mu miejsce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pan sługi owego w dniu, w którym tego nie oczekuje, i o godzinie, której nie zna, usunie go i wyznaczy mu los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tego sługi nadejdzie w dniu, w którym się nie spodziewa i o godzinie, której nie zna. Surowo go ukarze i wyznaczy mu miejsce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nadejdzie w nieoczekiwanym dniu i o nieznanej godzinie. Wtedy odsunie go i umieści wśród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pan tego sługi przyjdzie w dniu, kiedy on się nie spodziewa, i o godzinie, której nie zna. Usunie go i wyznaczy mu miejsce razem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 nieoczekiwanym powrocie - czego sługa nie przewidział - pan wyrzuci go i ukarze, jak tych, którzy zawiedli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tego sługi przyjdzie w dniu, w którym on go nie oczekuje, i o godzinie, której on nie zna. I usunie go, i zrówna z niewiernymi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прийде пан того раба в день, коли не сподівався, і в годину, якої не знав, - і розітне його і призначить йому долю разом з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przybędzie ten utwierdzajacy pan niewolnika owego w dniu w którym nie oczekuje doistotnie i w godzinie w której nie rozeznaje, i rozetnie na dwie części go, i tę część jego wspólnie z niewtwierdzajacymi do rzeczywistości położy.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Pan tego sługi w dniu, którego się nie spodziewa i w godzinie, której nie zna, oraz rozdzieli go na dwoje, a jego część umieści z 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wróci w dniu, kiedy sługa się go nie spodziewa, w czasie, którego nie przewidział. Jego pan poćwiartuje go i umieści go w jednym miejscu z tymi, którzy okazali się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owego niewolnika przyjdzie w dniu, w którym ten się go nie spodziewa, i o godzinie, której nie zna, i ukarze go z największą surowością, i wyznaczy mu dział z niewiernymi.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pan powróci w najmniej oczekiwanej chwili. Surowo się z nim wtedy rozprawi i osądzi go wraz z innymi niewiernymi.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12:40&lt;/x&gt;; &lt;x&gt;470 10:34-36&lt;/x&gt;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przetnie go na pół, διχοτομήσει αὐτὸν, idiom: rozerwie go na kawałki, potraktuje z najwyższą surowością.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jego (…) niewiernymi, τὸ μέρος αὐτοῦ μετὰ τῶν ἀπίστων θήσει, hebr. potraktuje go na równi z niewiernymi, </w:t>
      </w:r>
      <w:r>
        <w:rPr>
          <w:rtl/>
        </w:rPr>
        <w:t>חֶלְקֹו וְאֶת־הַּסֹורְרִים יִּתֵן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"oddzieli"?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2024-05-08T19:04:46Z</dcterms:modified>
</cp:coreProperties>
</file>