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dwóch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Człowiek niektóry miał dwu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dwu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- Pewien człowiek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Człowiek jakiś miał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Pewien człowiek miał dwóch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Jeszua powiedział: "Pewien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też następną historię: —Pewien człowiek miał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2024-05-09T11:47:33Z</dcterms:modified>
</cp:coreProperties>
</file>