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 będzie radość w niebie z jednego opamiętującego się grzesznika* większa, niż z dziewięćdziesięciu dziewięciu sprawiedliwych,** którzy nie mają potrzeby opamiętania.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radość w niebie będzie z jednego grzesznika zmieniającego myślenie, niż z dziewięćdziesięciu dziewięciu sprawiedliwych, którzy nie potrzebę mają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Podobnie w niebie większa będzie radość z jednego skruszonego grzesznika niż z dziewięćdziesięciu dziewięciu sprawiedliwych, którzy nie potrzebują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podobnie w niebie większa będzie radość z jednego pokutującego grzesznika niż z dziewięćdziesięciu dziewięciu sprawiedliwych, którzy nie potrzebują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 taka będzie radość w niebie nad jednym grzesznikiem pokutującym, więcej niż nad dziewięćdziesiąt i dziewięciu sprawiedliwych, którzy nie potrzebują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żeć tak będzie radość w niebie nad jednym grzesznikiem pokutę czyniącym niż nad dziewiąciądziesiąt i dziewiącią sprawiedliwych, którzy nie potrzebują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Tak samo w niebie większa będzie radość z jednego grzesznika, który się nawraca, niż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Większa będzie radość w niebie z jednego grzesznika, który się upamięta, niż z dziewięćdziesięciu dziewięciu sprawiedliwych, którzy nie potrzebują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niebie będzie większa radość z powodu jednego grzesznika, który się nawraca, niż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Większa będzie radość w niebie z jednego grzesznika, który się nawraca, niż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taka radość będzie w niebie z powodu jednego grzesznika, gdy się nawraca, i to bardziej niż z powodu dziewięćdziesięciu dziewięciu sprawiedliwych, którzy nie czują potrzeby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niebie będzie więcej radości z jednego, który zabłądził, ale się nawrócił, niż z dziewięćdziesięciu dziewięciu nieskazitelnych, którym nie trzeba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w niebie więcej będzie radości z jednego grzesznika, który się nawraca, aniżeli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за одного грішника, який покається, радість на небі буде більша, ніж за дев'яноста дев'ятьма праведниками, які не потребують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że w ten właśnie sposób rozkosz w wiadomym niebie będzie zgodnie zależnie na jednym uchybiającym celu zmieniającym rozumowanie raczej niż zgodnie zależnie na dziewięćdziesięciu dziewięciu przestrzegajacych reguł cywilizacji takich którzy nie potrzebę mają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tego rodzaju radość będzie w Niebie z jednego, skruszonego grzesznika, jak z dziewięćdziesięciu dziewięciu sprawiedliwych, którzy nie mają potrzeby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tak samo w niebie będzie większa radość z powodu jednego grzesznika, który odwróci się od swoich grzechów do Boga, niż z powodu dziewięćdziesięciu dziewięciu sprawiedliwych ludzi, którzy nie potrzebują się nawracać.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tak samo będzie więcej radości w niebie z jednego grzesznika okazującego skruchę niż z dziewięćdziesięciu dziewięciu prawych, którym skrucha nie jest potrzebna.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niebie jest większa radość z jednego zagubionego grzesznika, który się opamięta i wróci do Boga, niż z dziewięćdziesięciu dziewięciu prawych, którzy nie zbłądzili!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2024-05-09T13:13:59Z</dcterms:modified>
</cp:coreProperties>
</file>