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1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pewien go przywódca mówiąc Nauczycielu dobry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pewien dostojnik: Nauczycielu dobry, co mam czynić, aby odziedziczyć*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jakiś go urzędnik mówiąc: Nauczycielu dobry, co uczyniwszy życie wieczne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pewien go przywódca mówiąc Nauczycielu dobry co uczyniwszy życie wieczne odziedziczę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6:9-10&lt;/x&gt;; &lt;x&gt;550 5:21&lt;/x&gt;;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2024-05-08T06:57:29Z</dcterms:modified>
</cp:coreProperties>
</file>