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amen mówię wam że nikt jest który opuścił dom lub rodziców lub braci lub żonę lub dzieci ze względu na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Zapewniam was, nie ma takiego, kto by opuścił dom lub żonę, lub braci, lub rodziców, lub dzieci ze względu na Królestwo Boże*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nikt (nie) jest, który opuścił dom lub żonę lub braci lub rodziców lub dzieci ze względu na królestwo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amen mówię wam że nikt jest który opuścił dom lub rodziców lub braci lub żonę lub dzieci ze względu na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33:9&lt;/x&gt;; &lt;x&gt;490 14:26&lt;/x&gt;; &lt;x&gt;490 9:62&lt;/x&gt;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2024-05-08T09:35:53Z</dcterms:modified>
</cp:coreProperties>
</file>