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człowiek pewien szlachetnie urodzony poszedł do krainy odległej wziąć sobie królestwo i wrócić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zatem: Pewien człowiek szlachetnego rodu udał się do dalekiego kraju, aby wziąć sobie królestwo i wrócić.*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dobrze urodzony wyruszył do krainy dalekiej wziąć sobie królestwo* i powrócić.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człowiek pewien szlachetnie urodzony poszedł do krainy odległej wziąć sobie królestwo i wrócić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tak: Pewien szlachetnie urodzony człowiek udał się do dalekiego kraju, aby przyjąć władzę królewską i 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więc: Pewien człowiek szlachetnego rodu udał się do dalekiego kraju, aby objąć królestwo, a potem 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Niektóry człowiek rodu zacnego jechał w daleką krainę, aby sobie wziął królestwo, i zasię się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tedy: Człowiek niektóry zacny jachał w daleką krainę wziąć sobie królestwo i wrócić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więc: Pewien człowiek szlachetnego rodu udał się do dalekiego kraju, aby uzyskać dla siebie godność królewską i 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człowiek szlachetnego rodu udał się do dalekiego kraju, aby objąć królowanie i 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Pewien człowiek ze znakomitego rodu udał się do dalekiego kraju, aby objąć królestwo, a potem 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tak: „Pewien człowiek ze znakomitego rodu wyruszył do dalekiego kraju, aby uzyskać dla siebie władzę królewską i 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człowiek szlachetnego rodu udał się do dalekiego kraju, aby otrzymać urząd królewski i potem 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rodu zacnego, jechał w krainę daleką, wziąć sobie Królestwo, i wrócić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- Pewien człowiek szlachetnego rodu wyruszył do dalekiego kraju, aby uzyskać dla siebie tron królewski i 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 шляхетного роду пішов у далеку країну, щоб одержати собі царство й повернутися.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więc: Człowiek jakiś łatwego rodu wyprawił się do wyodrębnionej krainy o długich odległościach wziąć sobie samemu niewiadomą królewską władzę i zawrócić wstecz-pod.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Pewien szlachetnie urodzony człowiek wyruszył do dalekiej krainy, by odebrać dla siebie panowanie i 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"Pewien człowiek szlachetnego rodu udał się do dalekiego kraju, bo miał tam zostać ukoronowany na króla, a potem miał 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rzekł: ”Pewien człowiek szlachetnego rodu udał się do odległej krainy, aby sobie zapewnić władzę królewską i powrócić: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—Pewien wysoko postawiony człowiek miał się udać w daleką podróż, aby przyjąć nominację na gubernatora prowincji, po czym miał wrócić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Przypowieść ta ma tło historyczne. Archelaos udał się z Jerozolimy do Rzymu, tam otrzymał władzę nad częścią ziem Izraela i wrócił. Stało się to, gdy Jezus był jeszcze małym chłopcem i mieszkał w Nazarecie (&lt;x&gt;490 19:12&lt;/x&gt;L.).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Uzyskać godność, władzę królewską.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2024-05-08T23:10:16Z</dcterms:modified>
</cp:coreProperties>
</file>