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5"/>
        <w:gridCol w:w="3278"/>
        <w:gridCol w:w="4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Odszedłszy zaś którzy są wysłani znaleźli tak jak powiedział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 poszli więc i zastali tak, jak im 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Odszedłszy zaś wysłani znaleźli jako Powiedział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Odszedłszy zaś którzy są wysłani znaleźli tak, jak powiedział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22:13&lt;/x&gt;; &lt;x&gt;470 21:12-16&lt;/x&gt;; &lt;x&gt;480 11:15-18&lt;/x&gt;; &lt;x&gt;500 2:14-17&lt;/x&gt;; &lt;x&gt;470 21:23-27&lt;/x&gt;; &lt;x&gt;480 11:27-33&lt;/x&gt;; &lt;x&gt;470 21:33-46&lt;/x&gt;; &lt;x&gt;480 12:1-12&lt;/x&gt;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2024-05-08T23:32:27Z</dcterms:modified>
</cp:coreProperties>
</file>