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3"/>
        <w:gridCol w:w="6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postawionym zaś Zacheusz powiedział do Pana oto połowę będącego dobytkiem moim Panie daję ubogim a jeśli od kogoś coś wymusiłem oddaję czterokrotnie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Zacheusz zaś stanął i powiedział do Pana: Panie, oto połowę mojego majątku daję ubogim,* a jeśli na kimś coś wymusiłem, oddaję poczwórnie.**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Stanąwszy zaś Zacheusz powiedział do Pana: Oto połowę moich (co są). Panie. biednym daję, i jeśli (z) kogo co wymusiłem* oddaję poczwórnie.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postawionym zaś Zacheusz powiedział do Pana oto połowę będącego dobytkiem moim Panie daję ubogim a jeśli (od) kogoś coś wymusiłem oddaję czterokrotnie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jeśli na kimś coś wymusiłem, oddaję poczwórnie, εἴ τινός τι ἐσυκοφάντησα ἀποδίδωμι τετραπλοῦν : okres warunkowy pierwszej klasy, warunek spełniony – Zacheusz w istocie przyznaje się do winy.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22:1&lt;/x&gt;; &lt;x&gt;30 6:4-5&lt;/x&gt;; &lt;x&gt;40 5:7&lt;/x&gt;; &lt;x&gt;100 12:6&lt;/x&gt;; &lt;x&gt;330 33:14-15&lt;/x&gt;; &lt;x&gt;490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Przez donos lub szantaż.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2024-05-08T08:51:53Z</dcterms:modified>
</cp:coreProperties>
</file>