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tych gdy naucza On lud w świątyni i gdy głosi dobrą nowinę stanęli obok arcykapłani i znawcy Pisma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jednego dnia, gdy nauczał* lud w świątyni i ogłaszał dobrą nowinę,** że stanęli przy Nim arcykapłani i znawcy Prawa wraz ze starszymi***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 (gdy nauczał) on lud w świątyni i (gdy głosił dobrą nowinę), stanęli (przy nim) arcykapłani i uczeni w piśmie ze starszymi.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tych gdy naucza On lud w świątyni i gdy głosi dobrą nowinę stanęli obok arcykapłani i znawcy Pisma ze starszymi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4:1&lt;/x&gt;; &lt;x&gt;510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2024-05-08T13:16:14Z</dcterms:modified>
</cp:coreProperties>
</file>