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2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 mówiąc powiedz nam w jakiej władzy te czynisz lub kto jest Ten który dał Ci władzę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Niego, mówiąc: Powiedz nam, jakim prawem to czynisz, albo: Kim jest ten, który dał Ci tę władzę?*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mówiąc do niego: Powiedz nam, jaką władzą to czynisz, lub kto jest (ten), (który dał) ci władzę 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 mówiąc powiedz nam w jakiej władzy te czynisz lub kto jest (Ten) który dał Ci władzę 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2:18&lt;/x&gt;; &lt;x&gt;510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2024-05-08T10:07:25Z</dcterms:modified>
</cp:coreProperties>
</file>