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poślubił żonę i 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braci, z których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braci, z których pierwszy pojąwszy żonę, 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 i zmarł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I pierwszy, pojąwszy żonę,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Pierwszy, gdy wziął żonę, 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raz siedmiu braci, pierwszy z nich ożenił się i 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I pierwszy ożenił się,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було сім братів: і перший, узявши дружину, помер бездітним;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bracia byli. I pierwszy, wziąwszy żonę, odumarł bez wydania na świat potomstwa;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zatem, siedmiu braci. I pierwszy, wziąwszy żonę,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wziął sobie żonę i umarł bezdzietnie,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braci: i pierwszy wziął sobie żonę, i umarł bezdzietnym.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2024-05-08T14:33:51Z</dcterms:modified>
</cp:coreProperties>
</file>